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1A09" w14:textId="77777777" w:rsidR="001D3FD4" w:rsidRPr="001D3FD4" w:rsidRDefault="001D3FD4" w:rsidP="001D3FD4">
      <w:pPr>
        <w:jc w:val="center"/>
        <w:rPr>
          <w:rFonts w:ascii="Sylfaen" w:hAnsi="Sylfaen" w:cs="Sylfaen"/>
          <w:b/>
          <w:bCs/>
          <w:sz w:val="28"/>
          <w:szCs w:val="28"/>
          <w:lang w:val="ka-GE"/>
        </w:rPr>
      </w:pPr>
      <w:r w:rsidRPr="001D3FD4">
        <w:rPr>
          <w:rFonts w:ascii="Sylfaen" w:hAnsi="Sylfaen" w:cs="Sylfaen"/>
          <w:b/>
          <w:bCs/>
          <w:sz w:val="28"/>
          <w:szCs w:val="28"/>
          <w:lang w:val="ka-GE"/>
        </w:rPr>
        <w:t>კონკურსი ჟინვალჰესის ზედაპირული წყალსაგდები კედლის (კაშხალი) საძირკვლის ცემენტაციის პროექტირების მომსახურეობის შესყიდვის თაობაზე</w:t>
      </w:r>
    </w:p>
    <w:p w14:paraId="5DA10CD7" w14:textId="79550A15"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3B75B3">
        <w:rPr>
          <w:rFonts w:ascii="Sylfaen" w:hAnsi="Sylfaen" w:cs="Sylfaen"/>
          <w:b/>
          <w:sz w:val="20"/>
          <w:szCs w:val="20"/>
          <w:lang w:val="ka-GE"/>
        </w:rPr>
        <w:t>01</w:t>
      </w:r>
      <w:r w:rsidR="00D60994">
        <w:rPr>
          <w:rFonts w:ascii="Sylfaen" w:hAnsi="Sylfaen" w:cs="Sylfaen"/>
          <w:b/>
          <w:sz w:val="20"/>
          <w:szCs w:val="20"/>
          <w:lang w:val="ka-GE"/>
        </w:rPr>
        <w:t>7</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08BB3072" w14:textId="77777777" w:rsidR="001D3FD4" w:rsidRPr="001D3FD4" w:rsidRDefault="001D3FD4" w:rsidP="001D3FD4">
      <w:pPr>
        <w:spacing w:line="240" w:lineRule="auto"/>
        <w:jc w:val="center"/>
        <w:rPr>
          <w:rFonts w:ascii="Sylfaen" w:hAnsi="Sylfaen" w:cs="Sylfaen"/>
          <w:b/>
          <w:bCs/>
          <w:sz w:val="28"/>
          <w:szCs w:val="28"/>
          <w:lang w:val="ka-GE"/>
        </w:rPr>
      </w:pPr>
      <w:r w:rsidRPr="001D3FD4">
        <w:rPr>
          <w:rFonts w:ascii="Sylfaen" w:hAnsi="Sylfaen" w:cs="Sylfaen"/>
          <w:b/>
          <w:bCs/>
          <w:sz w:val="28"/>
          <w:szCs w:val="28"/>
          <w:lang w:val="ka-GE"/>
        </w:rPr>
        <w:lastRenderedPageBreak/>
        <w:t>კონკურსი ჟინვალჰესის ზედაპირული წყალსაგდები კედლის (კაშხალი) საძირკვლის ცემენტაციის პროექტირების მომსახურეობის შესყიდვის თაობაზე</w:t>
      </w:r>
    </w:p>
    <w:p w14:paraId="118BBCF6" w14:textId="067BDD4B"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D60994">
        <w:rPr>
          <w:rFonts w:ascii="Sylfaen" w:hAnsi="Sylfaen" w:cs="Sylfaen"/>
          <w:b/>
          <w:sz w:val="20"/>
          <w:szCs w:val="20"/>
          <w:lang w:val="ka-GE"/>
        </w:rPr>
        <w:t>017</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1CF353E1"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w:t>
      </w:r>
      <w:r w:rsidR="00A678E7">
        <w:rPr>
          <w:rFonts w:ascii="Sylfaen" w:hAnsi="Sylfaen" w:cs="Arial"/>
          <w:b/>
          <w:bCs/>
          <w:sz w:val="20"/>
          <w:szCs w:val="20"/>
          <w:lang w:val="ka-GE"/>
        </w:rPr>
        <w:t>კონკურსს</w:t>
      </w:r>
      <w:r w:rsidR="00751591">
        <w:rPr>
          <w:rFonts w:ascii="Sylfaen" w:hAnsi="Sylfaen" w:cs="Arial"/>
          <w:b/>
          <w:bCs/>
          <w:sz w:val="20"/>
          <w:szCs w:val="20"/>
          <w:lang w:val="ka-GE"/>
        </w:rPr>
        <w:t xml:space="preserve"> </w:t>
      </w:r>
      <w:r w:rsidR="001D3FD4" w:rsidRPr="001D3FD4">
        <w:rPr>
          <w:rFonts w:ascii="Sylfaen" w:hAnsi="Sylfaen" w:cs="Arial"/>
          <w:b/>
          <w:bCs/>
          <w:sz w:val="20"/>
          <w:szCs w:val="20"/>
          <w:lang w:val="ka-GE"/>
        </w:rPr>
        <w:t>ჟინვალჰესის ზედაპირული წყალსაგდები კედლის (კაშხალი) საძირკვლის ცემენტაციის პროექტირების მომსახურეობის შესყიდვის თაობაზე</w:t>
      </w:r>
      <w:r w:rsidR="001D3FD4">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6DDC1983"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D60994">
        <w:rPr>
          <w:rFonts w:ascii="Sylfaen" w:hAnsi="Sylfaen" w:cs="Sylfaen"/>
          <w:b/>
          <w:sz w:val="20"/>
          <w:szCs w:val="20"/>
          <w:lang w:val="ka-GE"/>
        </w:rPr>
        <w:t>017</w:t>
      </w:r>
      <w:r w:rsidR="007778CE">
        <w:rPr>
          <w:rFonts w:ascii="Sylfaen" w:hAnsi="Sylfaen" w:cs="Sylfaen"/>
          <w:b/>
          <w:sz w:val="20"/>
          <w:szCs w:val="20"/>
          <w:lang w:val="ka-GE"/>
        </w:rPr>
        <w:t>-</w:t>
      </w:r>
      <w:r w:rsidR="00394070">
        <w:rPr>
          <w:rFonts w:ascii="Sylfaen" w:hAnsi="Sylfaen" w:cs="Sylfaen"/>
          <w:b/>
          <w:sz w:val="20"/>
          <w:szCs w:val="20"/>
          <w:lang w:val="en-GB"/>
        </w:rPr>
        <w:t>BID-18</w:t>
      </w:r>
    </w:p>
    <w:p w14:paraId="357E7D40" w14:textId="7D5870C6" w:rsidR="00590522" w:rsidRDefault="00D30223" w:rsidP="00C8575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B75B3">
        <w:rPr>
          <w:rFonts w:ascii="Sylfaen" w:hAnsi="Sylfaen"/>
          <w:b/>
          <w:sz w:val="20"/>
          <w:szCs w:val="20"/>
          <w:lang w:val="ka-GE"/>
        </w:rPr>
        <w:t>1</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50A0704A" w14:textId="076A9734" w:rsidR="00590522" w:rsidRPr="001D3FD4" w:rsidRDefault="00751591" w:rsidP="00710BF4">
      <w:pPr>
        <w:pStyle w:val="ListParagraph"/>
        <w:numPr>
          <w:ilvl w:val="0"/>
          <w:numId w:val="25"/>
        </w:numPr>
        <w:spacing w:after="0" w:line="240" w:lineRule="auto"/>
        <w:rPr>
          <w:rFonts w:ascii="Sylfaen" w:hAnsi="Sylfaen" w:cs="Sylfaen"/>
          <w:b/>
          <w:sz w:val="20"/>
          <w:szCs w:val="20"/>
          <w:u w:val="single"/>
          <w:lang w:val="ka-GE"/>
        </w:rPr>
      </w:pPr>
      <w:r w:rsidRPr="001D3FD4">
        <w:rPr>
          <w:rFonts w:ascii="Sylfaen" w:hAnsi="Sylfaen"/>
          <w:b/>
          <w:sz w:val="20"/>
          <w:szCs w:val="20"/>
          <w:u w:val="single"/>
          <w:lang w:val="ka-GE"/>
        </w:rPr>
        <w:t xml:space="preserve">ლოტიN1 </w:t>
      </w:r>
      <w:r w:rsidR="001D3FD4" w:rsidRPr="00D508CC">
        <w:rPr>
          <w:rFonts w:ascii="Sylfaen" w:hAnsi="Sylfaen"/>
          <w:b/>
          <w:bCs/>
          <w:sz w:val="20"/>
          <w:szCs w:val="20"/>
          <w:u w:val="single"/>
          <w:lang w:val="ka-GE"/>
        </w:rPr>
        <w:t xml:space="preserve">ჟინვალჰესის ზედაპირული წყალსაგდები კედლის (კაშხალი) საძირკვლის ცემენტაციის </w:t>
      </w:r>
      <w:r w:rsidR="001D3FD4">
        <w:rPr>
          <w:rFonts w:ascii="Sylfaen" w:hAnsi="Sylfaen"/>
          <w:b/>
          <w:bCs/>
          <w:sz w:val="20"/>
          <w:szCs w:val="20"/>
          <w:u w:val="single"/>
          <w:lang w:val="ka-GE"/>
        </w:rPr>
        <w:t>პროექტირება</w:t>
      </w: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4CB477F0"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DA7A21">
        <w:rPr>
          <w:rFonts w:ascii="Sylfaen" w:hAnsi="Sylfaen"/>
          <w:b/>
          <w:sz w:val="20"/>
          <w:szCs w:val="20"/>
          <w:lang w:val="ka-GE"/>
        </w:rPr>
        <w:t>12 მარტი</w:t>
      </w:r>
      <w:bookmarkStart w:id="0" w:name="_GoBack"/>
      <w:bookmarkEnd w:id="0"/>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6F61E791" w14:textId="77777777" w:rsidR="00D64971" w:rsidRPr="00B72B17" w:rsidRDefault="00D64971" w:rsidP="00D64971">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19FDAB93" w14:textId="77777777" w:rsidR="00D64971" w:rsidRDefault="00D64971" w:rsidP="00D64971">
      <w:pPr>
        <w:spacing w:after="0" w:line="240" w:lineRule="auto"/>
        <w:rPr>
          <w:rFonts w:ascii="Sylfaen" w:hAnsi="Sylfaen"/>
          <w:sz w:val="20"/>
          <w:szCs w:val="20"/>
          <w:lang w:val="ka-GE"/>
        </w:rPr>
      </w:pPr>
      <w:r>
        <w:rPr>
          <w:rFonts w:ascii="Sylfaen" w:hAnsi="Sylfaen"/>
          <w:sz w:val="20"/>
          <w:szCs w:val="20"/>
          <w:lang w:val="ka-GE"/>
        </w:rPr>
        <w:t>ზაალ მირცხულავა : 595 132 929</w:t>
      </w:r>
    </w:p>
    <w:p w14:paraId="63D86325" w14:textId="193FFEF4" w:rsidR="0091241A" w:rsidRPr="00B72B17" w:rsidRDefault="0091241A" w:rsidP="0091241A">
      <w:pPr>
        <w:spacing w:after="0" w:line="240" w:lineRule="auto"/>
        <w:rPr>
          <w:rFonts w:ascii="Sylfaen" w:hAnsi="Sylfaen"/>
          <w:sz w:val="20"/>
          <w:szCs w:val="20"/>
          <w:lang w:val="ka-GE"/>
        </w:rPr>
      </w:pP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9"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lastRenderedPageBreak/>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lastRenderedPageBreak/>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77777777"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 xml:space="preserve">ტენდერის დოკუმენტაციაში თანდართული დოკუმენტის „ტენდერის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lastRenderedPageBreak/>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A1213" w14:textId="77777777" w:rsidR="00D2575E" w:rsidRDefault="00D2575E" w:rsidP="007902EA">
      <w:pPr>
        <w:spacing w:after="0" w:line="240" w:lineRule="auto"/>
      </w:pPr>
      <w:r>
        <w:separator/>
      </w:r>
    </w:p>
  </w:endnote>
  <w:endnote w:type="continuationSeparator" w:id="0">
    <w:p w14:paraId="4C8FF8A2" w14:textId="77777777" w:rsidR="00D2575E" w:rsidRDefault="00D2575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0E6FD820" w:rsidR="004A3BD8" w:rsidRDefault="004A3BD8">
        <w:pPr>
          <w:pStyle w:val="Footer"/>
          <w:jc w:val="right"/>
        </w:pPr>
        <w:r>
          <w:fldChar w:fldCharType="begin"/>
        </w:r>
        <w:r>
          <w:instrText xml:space="preserve"> PAGE   \* MERGEFORMAT </w:instrText>
        </w:r>
        <w:r>
          <w:fldChar w:fldCharType="separate"/>
        </w:r>
        <w:r w:rsidR="00DA7A21">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DFD77" w14:textId="77777777" w:rsidR="00D2575E" w:rsidRDefault="00D2575E" w:rsidP="007902EA">
      <w:pPr>
        <w:spacing w:after="0" w:line="240" w:lineRule="auto"/>
      </w:pPr>
      <w:r>
        <w:separator/>
      </w:r>
    </w:p>
  </w:footnote>
  <w:footnote w:type="continuationSeparator" w:id="0">
    <w:p w14:paraId="4BF655C4" w14:textId="77777777" w:rsidR="00D2575E" w:rsidRDefault="00D2575E"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E2DFC" w14:textId="77777777" w:rsidR="001D3FD4" w:rsidRPr="001D3FD4" w:rsidRDefault="004A3BD8" w:rsidP="001D3FD4">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1D3FD4" w:rsidRPr="001D3FD4">
      <w:rPr>
        <w:rFonts w:ascii="Sylfaen" w:hAnsi="Sylfaen"/>
        <w:b/>
        <w:bCs/>
        <w:sz w:val="18"/>
        <w:szCs w:val="18"/>
        <w:lang w:val="ka-GE"/>
      </w:rPr>
      <w:t>კონკურსი ჟინვალჰესის ზედაპირული წყალსაგდები კედლის (კაშხალი) საძირკვლის ცემენტაციის პროექტირების მომსახურეობის შესყიდვის თაობაზე</w:t>
    </w:r>
  </w:p>
  <w:p w14:paraId="1DC8C74A" w14:textId="77777777" w:rsidR="00751591" w:rsidRPr="00751591" w:rsidRDefault="00751591" w:rsidP="00751591">
    <w:pPr>
      <w:spacing w:after="0" w:line="360" w:lineRule="auto"/>
      <w:jc w:val="right"/>
      <w:rPr>
        <w:rFonts w:ascii="Sylfaen" w:hAnsi="Sylfaen"/>
        <w:b/>
        <w:bCs/>
        <w:sz w:val="18"/>
        <w:szCs w:val="18"/>
        <w:lang w:val="ka-GE"/>
      </w:rPr>
    </w:pPr>
  </w:p>
  <w:p w14:paraId="35F8C763" w14:textId="77777777" w:rsidR="004A3BD8" w:rsidRPr="005F0E4B" w:rsidRDefault="004A3BD8" w:rsidP="009841A3">
    <w:pPr>
      <w:spacing w:after="0" w:line="360" w:lineRule="auto"/>
      <w:jc w:val="right"/>
      <w:rPr>
        <w:rFonts w:ascii="Sylfaen" w:hAnsi="Sylfaen"/>
        <w:b/>
        <w:bCs/>
        <w:sz w:val="18"/>
        <w:szCs w:val="18"/>
        <w:lang w:val="ka-GE"/>
      </w:rPr>
    </w:pPr>
  </w:p>
  <w:p w14:paraId="2405FA22" w14:textId="4638C0A6"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D60994">
      <w:rPr>
        <w:rFonts w:ascii="Sylfaen" w:hAnsi="Sylfaen" w:cs="Sylfaen"/>
        <w:b/>
        <w:sz w:val="20"/>
        <w:szCs w:val="20"/>
        <w:lang w:val="ka-GE"/>
      </w:rPr>
      <w:t>017</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03ACC"/>
    <w:rsid w:val="00014051"/>
    <w:rsid w:val="000157C5"/>
    <w:rsid w:val="000202A5"/>
    <w:rsid w:val="00026B30"/>
    <w:rsid w:val="00027D70"/>
    <w:rsid w:val="00031452"/>
    <w:rsid w:val="00046082"/>
    <w:rsid w:val="0004786C"/>
    <w:rsid w:val="00051E54"/>
    <w:rsid w:val="0005435C"/>
    <w:rsid w:val="00064AB9"/>
    <w:rsid w:val="00076840"/>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620A2"/>
    <w:rsid w:val="00363DE1"/>
    <w:rsid w:val="00385373"/>
    <w:rsid w:val="003859BA"/>
    <w:rsid w:val="00387AB5"/>
    <w:rsid w:val="00394070"/>
    <w:rsid w:val="003A4DAA"/>
    <w:rsid w:val="003B460D"/>
    <w:rsid w:val="003B5A5E"/>
    <w:rsid w:val="003B75B3"/>
    <w:rsid w:val="003C6F22"/>
    <w:rsid w:val="003D6473"/>
    <w:rsid w:val="003E15FA"/>
    <w:rsid w:val="003F370C"/>
    <w:rsid w:val="003F5521"/>
    <w:rsid w:val="003F699A"/>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679"/>
    <w:rsid w:val="004D3D1C"/>
    <w:rsid w:val="004D58CE"/>
    <w:rsid w:val="004D747F"/>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E4B"/>
    <w:rsid w:val="00610FC8"/>
    <w:rsid w:val="006256FC"/>
    <w:rsid w:val="006267A2"/>
    <w:rsid w:val="00632910"/>
    <w:rsid w:val="00633210"/>
    <w:rsid w:val="00634B58"/>
    <w:rsid w:val="00661B3E"/>
    <w:rsid w:val="00661DBC"/>
    <w:rsid w:val="00665219"/>
    <w:rsid w:val="00665C42"/>
    <w:rsid w:val="00667B1F"/>
    <w:rsid w:val="00670B37"/>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5159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287D"/>
    <w:rsid w:val="00890026"/>
    <w:rsid w:val="008918CD"/>
    <w:rsid w:val="00894C67"/>
    <w:rsid w:val="008978B9"/>
    <w:rsid w:val="008A5094"/>
    <w:rsid w:val="008A673F"/>
    <w:rsid w:val="008B04EA"/>
    <w:rsid w:val="008B67F1"/>
    <w:rsid w:val="008C35CC"/>
    <w:rsid w:val="008D0BA1"/>
    <w:rsid w:val="008E16DA"/>
    <w:rsid w:val="008E3D20"/>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678E7"/>
    <w:rsid w:val="00A804C4"/>
    <w:rsid w:val="00A935AC"/>
    <w:rsid w:val="00A94804"/>
    <w:rsid w:val="00AB2A0C"/>
    <w:rsid w:val="00AC494C"/>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A7A21"/>
    <w:rsid w:val="00DB2962"/>
    <w:rsid w:val="00DB4D6B"/>
    <w:rsid w:val="00DB555D"/>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5292"/>
    <w:rsid w:val="00EC6798"/>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zakalashvili@gwp.g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20D374C3-EAF0-2F49-B18D-0F323F26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882</Words>
  <Characters>5033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T</cp:lastModifiedBy>
  <cp:revision>34</cp:revision>
  <cp:lastPrinted>2015-07-27T06:36:00Z</cp:lastPrinted>
  <dcterms:created xsi:type="dcterms:W3CDTF">2017-11-13T09:28:00Z</dcterms:created>
  <dcterms:modified xsi:type="dcterms:W3CDTF">2018-02-26T11:48:00Z</dcterms:modified>
</cp:coreProperties>
</file>